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28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27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12.8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Сюмбель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03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1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2.7 Правил дорожного движения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Style w:val="cat-UserDefinedgrp-3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признал, ходатайств не заявлял.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2.7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Style w:val="cat-UserDefinedgrp-33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0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«</w:t>
      </w:r>
      <w:r>
        <w:rPr>
          <w:rStyle w:val="cat-UserDefinedgrp-3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имеющим </w:t>
      </w:r>
      <w:r>
        <w:rPr>
          <w:rStyle w:val="cat-CarNumbergrp-21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2.7 Правил дорожного движения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</w:t>
      </w:r>
      <w:r>
        <w:rPr>
          <w:rStyle w:val="cat-UserDefinedgrp-34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 «</w:t>
      </w:r>
      <w:r>
        <w:rPr>
          <w:rStyle w:val="cat-UserDefinedgrp-31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имеющим </w:t>
      </w:r>
      <w:r>
        <w:rPr>
          <w:rStyle w:val="cat-CarNumbergrp-21rplc-4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признаков опьянения, а именно: 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 получил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Протокол составлен с 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освидетельствования на бумажном носителе, согласно которому в выдыхаемом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воздухе зафиксировано наличие абсолютного этилового спирта в количестве </w:t>
      </w:r>
      <w:r>
        <w:rPr>
          <w:rStyle w:val="cat-UserDefinedgrp-35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замечаний. Освидетельствование проведено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на состояние алкогольного опьянения </w:t>
      </w:r>
      <w:r>
        <w:rPr>
          <w:rStyle w:val="cat-UserDefinedgrp-36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которому при наличии признаков опьянения: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акт составлен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37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</w:rPr>
        <w:t>3.03.2024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задержания транспортного средства;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рапортом инспектора ИДПС ОБДПС ГИБДД УМВД России по г. Сургуту, в котором изложены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операции с ВУ;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учета ТС;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инспектора ИАЗ группы по ИАЗ ОГИБДД УМВД России по г. Сургуту; </w:t>
      </w:r>
    </w:p>
    <w:p>
      <w:pPr>
        <w:widowControl w:val="0"/>
        <w:spacing w:before="5" w:after="0" w:line="322" w:lineRule="atLeast"/>
        <w:ind w:left="142" w:right="48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судом в соответствии с правилами статьи 26.11 КоАП РФ и признаются судом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административного правонарушения.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части 1 статьи 12.8 Кодекса Российской Федерации об административных правонарушениях,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предусмотренных статьёй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 судья,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обстоятельства совершения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средствами, поскольку данный вид наказания является справедливым и соразмерным содеянному.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Давлетшин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Сюмбель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12.8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06595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в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мировую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spacing w:before="0" w:after="0"/>
        <w:ind w:firstLine="720"/>
        <w:jc w:val="both"/>
      </w:pPr>
      <w:r>
        <w:rPr>
          <w:rStyle w:val="cat-UserDefinedgrp-38rplc-70"/>
          <w:rFonts w:ascii="Times New Roman" w:eastAsia="Times New Roman" w:hAnsi="Times New Roman" w:cs="Times New Roman"/>
        </w:rPr>
        <w:t>...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Копию квитанции об оплате административного штрафа необходимо представить по адресу: г. Сургу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т, ул. Гагарина, дом 9,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106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на электронную почту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Surgut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@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mirsud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86.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0">
    <w:name w:val="cat-UserDefined grp-28 rplc-0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CarNumbergrp-21rplc-18">
    <w:name w:val="cat-CarNumber grp-21 rplc-18"/>
    <w:basedOn w:val="DefaultParagraphFont"/>
  </w:style>
  <w:style w:type="character" w:customStyle="1" w:styleId="cat-UserDefinedgrp-32rplc-20">
    <w:name w:val="cat-UserDefined grp-32 rplc-20"/>
    <w:basedOn w:val="DefaultParagraphFont"/>
  </w:style>
  <w:style w:type="character" w:customStyle="1" w:styleId="cat-UserDefinedgrp-33rplc-24">
    <w:name w:val="cat-UserDefined grp-33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1rplc-32">
    <w:name w:val="cat-UserDefined grp-31 rplc-32"/>
    <w:basedOn w:val="DefaultParagraphFont"/>
  </w:style>
  <w:style w:type="character" w:customStyle="1" w:styleId="cat-CarNumbergrp-21rplc-33">
    <w:name w:val="cat-CarNumber grp-21 rplc-33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1rplc-39">
    <w:name w:val="cat-UserDefined grp-31 rplc-39"/>
    <w:basedOn w:val="DefaultParagraphFont"/>
  </w:style>
  <w:style w:type="character" w:customStyle="1" w:styleId="cat-CarNumbergrp-21rplc-40">
    <w:name w:val="cat-CarNumber grp-21 rplc-40"/>
    <w:basedOn w:val="DefaultParagraphFont"/>
  </w:style>
  <w:style w:type="character" w:customStyle="1" w:styleId="cat-UserDefinedgrp-35rplc-44">
    <w:name w:val="cat-UserDefined grp-35 rplc-44"/>
    <w:basedOn w:val="DefaultParagraphFont"/>
  </w:style>
  <w:style w:type="character" w:customStyle="1" w:styleId="cat-UserDefinedgrp-36rplc-46">
    <w:name w:val="cat-UserDefined grp-36 rplc-46"/>
    <w:basedOn w:val="DefaultParagraphFont"/>
  </w:style>
  <w:style w:type="character" w:customStyle="1" w:styleId="cat-UserDefinedgrp-37rplc-49">
    <w:name w:val="cat-UserDefined grp-37 rplc-49"/>
    <w:basedOn w:val="DefaultParagraphFont"/>
  </w:style>
  <w:style w:type="character" w:customStyle="1" w:styleId="cat-UserDefinedgrp-38rplc-70">
    <w:name w:val="cat-UserDefined grp-38 rplc-7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